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7" w:rsidRPr="007F0A02" w:rsidRDefault="007C4807">
      <w:pPr>
        <w:jc w:val="center"/>
        <w:rPr>
          <w:rFonts w:eastAsia="方正楷体_GBK"/>
          <w:color w:val="FF0000"/>
          <w:sz w:val="32"/>
          <w:szCs w:val="32"/>
        </w:rPr>
      </w:pPr>
      <w:r w:rsidRPr="007F0A02">
        <w:rPr>
          <w:rFonts w:eastAsia="方正小标宋_GBK"/>
          <w:color w:val="FF0000"/>
          <w:sz w:val="80"/>
          <w:szCs w:val="80"/>
        </w:rPr>
        <w:t>江苏精神文明建设简报</w:t>
      </w:r>
    </w:p>
    <w:p w:rsidR="007C4807" w:rsidRPr="007F0A02" w:rsidRDefault="007C4807">
      <w:pPr>
        <w:spacing w:line="520" w:lineRule="exact"/>
        <w:jc w:val="center"/>
        <w:rPr>
          <w:rFonts w:eastAsia="方正楷体_GBK"/>
          <w:color w:val="000000"/>
          <w:sz w:val="32"/>
          <w:szCs w:val="32"/>
        </w:rPr>
      </w:pPr>
      <w:r w:rsidRPr="007F0A02">
        <w:rPr>
          <w:rFonts w:eastAsia="方正楷体_GBK"/>
          <w:color w:val="000000"/>
          <w:sz w:val="32"/>
          <w:szCs w:val="32"/>
        </w:rPr>
        <w:t>第</w:t>
      </w:r>
      <w:r w:rsidR="007C00CE" w:rsidRPr="007F0A02">
        <w:rPr>
          <w:rFonts w:eastAsia="方正楷体_GBK"/>
          <w:color w:val="000000"/>
          <w:sz w:val="32"/>
          <w:szCs w:val="32"/>
        </w:rPr>
        <w:t>1</w:t>
      </w:r>
      <w:r w:rsidR="008F13B5" w:rsidRPr="007F0A02">
        <w:rPr>
          <w:rFonts w:eastAsia="方正楷体_GBK"/>
          <w:color w:val="000000"/>
          <w:sz w:val="32"/>
          <w:szCs w:val="32"/>
        </w:rPr>
        <w:t>9</w:t>
      </w:r>
      <w:r w:rsidRPr="007F0A02">
        <w:rPr>
          <w:rFonts w:eastAsia="方正楷体_GBK"/>
          <w:color w:val="000000"/>
          <w:sz w:val="32"/>
          <w:szCs w:val="32"/>
        </w:rPr>
        <w:t>期</w:t>
      </w:r>
    </w:p>
    <w:p w:rsidR="007C4807" w:rsidRPr="007F0A02" w:rsidRDefault="007C4807">
      <w:pPr>
        <w:ind w:rightChars="-10" w:right="-21"/>
        <w:jc w:val="center"/>
        <w:rPr>
          <w:rFonts w:eastAsia="黑体"/>
          <w:color w:val="000000"/>
          <w:sz w:val="30"/>
          <w:szCs w:val="30"/>
        </w:rPr>
      </w:pPr>
      <w:r w:rsidRPr="007F0A02">
        <w:rPr>
          <w:rFonts w:eastAsia="黑体"/>
          <w:color w:val="000000"/>
          <w:sz w:val="30"/>
          <w:szCs w:val="30"/>
        </w:rPr>
        <w:t>（新时代文明实践中心建设专刊</w:t>
      </w:r>
      <w:r w:rsidRPr="007F0A02">
        <w:rPr>
          <w:rFonts w:eastAsia="黑体"/>
          <w:color w:val="000000"/>
          <w:sz w:val="30"/>
          <w:szCs w:val="30"/>
        </w:rPr>
        <w:t>0</w:t>
      </w:r>
      <w:r w:rsidR="008F13B5" w:rsidRPr="007F0A02">
        <w:rPr>
          <w:rFonts w:eastAsia="黑体"/>
          <w:color w:val="000000"/>
          <w:sz w:val="30"/>
          <w:szCs w:val="30"/>
        </w:rPr>
        <w:t>5</w:t>
      </w:r>
      <w:r w:rsidRPr="007F0A02">
        <w:rPr>
          <w:rFonts w:eastAsia="黑体"/>
          <w:color w:val="000000"/>
          <w:sz w:val="30"/>
          <w:szCs w:val="30"/>
        </w:rPr>
        <w:t>）</w:t>
      </w:r>
    </w:p>
    <w:p w:rsidR="007C4807" w:rsidRPr="007F0A02" w:rsidRDefault="007C4807">
      <w:pPr>
        <w:ind w:rightChars="-10" w:right="-21"/>
        <w:rPr>
          <w:rFonts w:eastAsia="仿宋_GB2312"/>
          <w:color w:val="000000"/>
          <w:sz w:val="32"/>
          <w:szCs w:val="32"/>
        </w:rPr>
      </w:pPr>
      <w:r w:rsidRPr="007F0A02">
        <w:rPr>
          <w:rFonts w:eastAsia="仿宋_GB2312"/>
          <w:color w:val="000000"/>
          <w:sz w:val="36"/>
          <w:szCs w:val="36"/>
        </w:rPr>
        <w:t>江苏省文明办</w:t>
      </w:r>
      <w:r w:rsidRPr="007F0A02">
        <w:rPr>
          <w:rFonts w:eastAsia="仿宋_GB2312"/>
          <w:color w:val="000000"/>
          <w:sz w:val="32"/>
          <w:szCs w:val="32"/>
        </w:rPr>
        <w:t xml:space="preserve">                      2018</w:t>
      </w:r>
      <w:r w:rsidRPr="007F0A02">
        <w:rPr>
          <w:rFonts w:eastAsia="仿宋_GB2312"/>
          <w:color w:val="000000"/>
          <w:sz w:val="32"/>
          <w:szCs w:val="32"/>
        </w:rPr>
        <w:t>年</w:t>
      </w:r>
      <w:r w:rsidRPr="007F0A02">
        <w:rPr>
          <w:rFonts w:eastAsia="仿宋_GB2312"/>
          <w:color w:val="000000"/>
          <w:sz w:val="32"/>
          <w:szCs w:val="32"/>
        </w:rPr>
        <w:t>1</w:t>
      </w:r>
      <w:r w:rsidR="000C04B4" w:rsidRPr="007F0A02">
        <w:rPr>
          <w:rFonts w:eastAsia="仿宋_GB2312"/>
          <w:color w:val="000000"/>
          <w:sz w:val="32"/>
          <w:szCs w:val="32"/>
        </w:rPr>
        <w:t>1</w:t>
      </w:r>
      <w:r w:rsidRPr="007F0A02">
        <w:rPr>
          <w:rFonts w:eastAsia="仿宋_GB2312"/>
          <w:color w:val="000000"/>
          <w:sz w:val="32"/>
          <w:szCs w:val="32"/>
        </w:rPr>
        <w:t>月</w:t>
      </w:r>
      <w:r w:rsidR="00D9187E">
        <w:rPr>
          <w:rFonts w:eastAsia="仿宋_GB2312" w:hint="eastAsia"/>
          <w:color w:val="000000"/>
          <w:sz w:val="32"/>
          <w:szCs w:val="32"/>
        </w:rPr>
        <w:t>22</w:t>
      </w:r>
      <w:bookmarkStart w:id="0" w:name="_GoBack"/>
      <w:bookmarkEnd w:id="0"/>
      <w:r w:rsidRPr="007F0A02">
        <w:rPr>
          <w:rFonts w:eastAsia="仿宋_GB2312"/>
          <w:color w:val="000000"/>
          <w:sz w:val="32"/>
          <w:szCs w:val="32"/>
        </w:rPr>
        <w:t>日</w:t>
      </w:r>
    </w:p>
    <w:p w:rsidR="007C4807" w:rsidRPr="007F0A02" w:rsidRDefault="00251D74" w:rsidP="00A85321">
      <w:pPr>
        <w:spacing w:line="600" w:lineRule="exact"/>
        <w:rPr>
          <w:rFonts w:eastAsia="楷体_GB2312"/>
          <w:color w:val="000000"/>
          <w:sz w:val="32"/>
          <w:szCs w:val="32"/>
        </w:rPr>
      </w:pPr>
      <w:r>
        <w:rPr>
          <w:noProof/>
        </w:rPr>
        <w:pict>
          <v:line id="_x0000_s1026" style="position:absolute;left:0;text-align:left;z-index:251656192" from="-11.9pt,2.55pt" to="447.1pt,2.55pt" strokecolor="red" strokeweight="2pt">
            <w10:wrap type="square"/>
          </v:line>
        </w:pict>
      </w:r>
    </w:p>
    <w:p w:rsidR="00C65E9E" w:rsidRPr="007F0A02" w:rsidRDefault="00C65E9E" w:rsidP="00A85321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7F0A02">
        <w:rPr>
          <w:rFonts w:eastAsia="方正小标宋_GBK"/>
          <w:sz w:val="44"/>
          <w:szCs w:val="44"/>
        </w:rPr>
        <w:t>丹阳</w:t>
      </w:r>
      <w:r w:rsidR="0061297A" w:rsidRPr="007F0A02">
        <w:rPr>
          <w:rFonts w:eastAsia="方正小标宋_GBK"/>
          <w:sz w:val="44"/>
          <w:szCs w:val="44"/>
        </w:rPr>
        <w:t>市</w:t>
      </w:r>
      <w:r w:rsidR="00D45D3B" w:rsidRPr="007F0A02">
        <w:rPr>
          <w:rFonts w:eastAsia="方正小标宋_GBK"/>
          <w:sz w:val="44"/>
          <w:szCs w:val="44"/>
        </w:rPr>
        <w:t>实施</w:t>
      </w:r>
      <w:r w:rsidRPr="007F0A02">
        <w:rPr>
          <w:rFonts w:eastAsia="方正小标宋_GBK"/>
          <w:sz w:val="44"/>
          <w:szCs w:val="44"/>
        </w:rPr>
        <w:t>“145”</w:t>
      </w:r>
      <w:r w:rsidR="00D45D3B" w:rsidRPr="007F0A02">
        <w:rPr>
          <w:rFonts w:eastAsia="方正小标宋_GBK"/>
          <w:sz w:val="44"/>
          <w:szCs w:val="44"/>
        </w:rPr>
        <w:t>工程</w:t>
      </w:r>
    </w:p>
    <w:p w:rsidR="00B849DB" w:rsidRPr="007F0A02" w:rsidRDefault="00CB13E3" w:rsidP="00A85321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7F0A02">
        <w:rPr>
          <w:rFonts w:eastAsia="方正小标宋_GBK"/>
          <w:sz w:val="44"/>
          <w:szCs w:val="44"/>
        </w:rPr>
        <w:t>推进</w:t>
      </w:r>
      <w:r w:rsidR="00D45D3B" w:rsidRPr="007F0A02">
        <w:rPr>
          <w:rFonts w:eastAsia="方正小标宋_GBK"/>
          <w:sz w:val="44"/>
          <w:szCs w:val="44"/>
        </w:rPr>
        <w:t>新时代文明实践中心</w:t>
      </w:r>
      <w:r w:rsidRPr="007F0A02">
        <w:rPr>
          <w:rFonts w:eastAsia="方正小标宋_GBK"/>
          <w:sz w:val="44"/>
          <w:szCs w:val="44"/>
        </w:rPr>
        <w:t>建设</w:t>
      </w:r>
    </w:p>
    <w:p w:rsidR="00B849DB" w:rsidRPr="007F0A02" w:rsidRDefault="00B849DB" w:rsidP="00A8532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65E9E" w:rsidRPr="007F0A02" w:rsidRDefault="00C65E9E" w:rsidP="00A8532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F0A02">
        <w:rPr>
          <w:rFonts w:eastAsia="仿宋_GB2312"/>
          <w:sz w:val="32"/>
          <w:szCs w:val="32"/>
        </w:rPr>
        <w:t>丹阳市</w:t>
      </w:r>
      <w:r w:rsidR="001F5F32" w:rsidRPr="007F0A02">
        <w:rPr>
          <w:rFonts w:eastAsia="仿宋_GB2312"/>
          <w:sz w:val="32"/>
          <w:szCs w:val="32"/>
        </w:rPr>
        <w:t>积极</w:t>
      </w:r>
      <w:r w:rsidR="002376D6" w:rsidRPr="007F0A02">
        <w:rPr>
          <w:rFonts w:eastAsia="仿宋_GB2312"/>
          <w:sz w:val="32"/>
          <w:szCs w:val="32"/>
        </w:rPr>
        <w:t>促进</w:t>
      </w:r>
      <w:r w:rsidR="00CB13E3" w:rsidRPr="007F0A02">
        <w:rPr>
          <w:rFonts w:eastAsia="仿宋_GB2312"/>
          <w:sz w:val="32"/>
          <w:szCs w:val="32"/>
        </w:rPr>
        <w:t>网上网下融合、以全市</w:t>
      </w:r>
      <w:proofErr w:type="gramStart"/>
      <w:r w:rsidR="00CB13E3" w:rsidRPr="007F0A02">
        <w:rPr>
          <w:rFonts w:eastAsia="仿宋_GB2312"/>
          <w:sz w:val="32"/>
          <w:szCs w:val="32"/>
        </w:rPr>
        <w:t>域整体</w:t>
      </w:r>
      <w:proofErr w:type="gramEnd"/>
      <w:r w:rsidR="00CB13E3" w:rsidRPr="007F0A02">
        <w:rPr>
          <w:rFonts w:eastAsia="仿宋_GB2312"/>
          <w:sz w:val="32"/>
          <w:szCs w:val="32"/>
        </w:rPr>
        <w:t>谋划、</w:t>
      </w:r>
      <w:r w:rsidR="002376D6" w:rsidRPr="007F0A02">
        <w:rPr>
          <w:rFonts w:eastAsia="仿宋_GB2312"/>
          <w:sz w:val="32"/>
          <w:szCs w:val="32"/>
        </w:rPr>
        <w:t>挖掘</w:t>
      </w:r>
      <w:r w:rsidR="002376D6" w:rsidRPr="007F0A02">
        <w:rPr>
          <w:rFonts w:eastAsia="仿宋_GB2312"/>
          <w:sz w:val="32"/>
          <w:szCs w:val="32"/>
        </w:rPr>
        <w:t>“</w:t>
      </w:r>
      <w:r w:rsidR="002376D6" w:rsidRPr="007F0A02">
        <w:rPr>
          <w:rFonts w:eastAsia="仿宋_GB2312"/>
          <w:sz w:val="32"/>
          <w:szCs w:val="32"/>
        </w:rPr>
        <w:t>五大平台</w:t>
      </w:r>
      <w:r w:rsidR="002376D6" w:rsidRPr="007F0A02">
        <w:rPr>
          <w:rFonts w:eastAsia="仿宋_GB2312"/>
          <w:sz w:val="32"/>
          <w:szCs w:val="32"/>
        </w:rPr>
        <w:t>”</w:t>
      </w:r>
      <w:r w:rsidR="002376D6" w:rsidRPr="007F0A02">
        <w:rPr>
          <w:rFonts w:eastAsia="仿宋_GB2312"/>
          <w:sz w:val="32"/>
          <w:szCs w:val="32"/>
        </w:rPr>
        <w:t>服务功能，</w:t>
      </w:r>
      <w:r w:rsidR="00D45D3B" w:rsidRPr="007F0A02">
        <w:rPr>
          <w:rFonts w:eastAsia="仿宋_GB2312"/>
          <w:sz w:val="32"/>
          <w:szCs w:val="32"/>
        </w:rPr>
        <w:t>组织实施</w:t>
      </w:r>
      <w:r w:rsidRPr="007F0A02">
        <w:rPr>
          <w:rFonts w:eastAsia="仿宋_GB2312"/>
          <w:sz w:val="32"/>
          <w:szCs w:val="32"/>
        </w:rPr>
        <w:t>“145”</w:t>
      </w:r>
      <w:r w:rsidR="0073253F" w:rsidRPr="007F0A02">
        <w:rPr>
          <w:rFonts w:eastAsia="仿宋_GB2312"/>
          <w:sz w:val="32"/>
          <w:szCs w:val="32"/>
        </w:rPr>
        <w:t>工程</w:t>
      </w:r>
      <w:r w:rsidRPr="007F0A02">
        <w:rPr>
          <w:rFonts w:eastAsia="仿宋_GB2312"/>
          <w:sz w:val="32"/>
          <w:szCs w:val="32"/>
        </w:rPr>
        <w:t>，</w:t>
      </w:r>
      <w:r w:rsidR="002376D6" w:rsidRPr="007F0A02">
        <w:rPr>
          <w:rFonts w:eastAsia="仿宋_GB2312"/>
          <w:sz w:val="32"/>
          <w:szCs w:val="32"/>
        </w:rPr>
        <w:t>大力推进</w:t>
      </w:r>
      <w:r w:rsidRPr="007F0A02">
        <w:rPr>
          <w:rFonts w:eastAsia="仿宋_GB2312"/>
          <w:sz w:val="32"/>
          <w:szCs w:val="32"/>
        </w:rPr>
        <w:t>新时代文明实践中心</w:t>
      </w:r>
      <w:r w:rsidR="002376D6" w:rsidRPr="007F0A02">
        <w:rPr>
          <w:rFonts w:eastAsia="仿宋_GB2312"/>
          <w:sz w:val="32"/>
          <w:szCs w:val="32"/>
        </w:rPr>
        <w:t>建设工作</w:t>
      </w:r>
      <w:r w:rsidRPr="007F0A02">
        <w:rPr>
          <w:rFonts w:eastAsia="仿宋_GB2312"/>
          <w:sz w:val="32"/>
          <w:szCs w:val="32"/>
        </w:rPr>
        <w:t>。</w:t>
      </w:r>
    </w:p>
    <w:p w:rsidR="00A85321" w:rsidRPr="007F0A02" w:rsidRDefault="00D45D3B" w:rsidP="00A8532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F0A02">
        <w:rPr>
          <w:rFonts w:eastAsia="楷体_GB2312"/>
          <w:sz w:val="32"/>
          <w:szCs w:val="32"/>
        </w:rPr>
        <w:t>打造</w:t>
      </w:r>
      <w:r w:rsidR="00C65E9E" w:rsidRPr="007F0A02">
        <w:rPr>
          <w:rFonts w:eastAsia="楷体_GB2312"/>
          <w:sz w:val="32"/>
          <w:szCs w:val="32"/>
        </w:rPr>
        <w:t>一个智慧云平台。</w:t>
      </w:r>
      <w:r w:rsidR="00D7077A" w:rsidRPr="007F0A02">
        <w:rPr>
          <w:rFonts w:eastAsia="仿宋_GB2312"/>
          <w:sz w:val="32"/>
          <w:szCs w:val="32"/>
        </w:rPr>
        <w:t>联合</w:t>
      </w:r>
      <w:r w:rsidR="00D72C85" w:rsidRPr="007F0A02">
        <w:rPr>
          <w:rFonts w:eastAsia="仿宋_GB2312"/>
          <w:sz w:val="32"/>
          <w:szCs w:val="32"/>
        </w:rPr>
        <w:t>江苏有线</w:t>
      </w:r>
      <w:r w:rsidR="00922BE1" w:rsidRPr="007F0A02">
        <w:rPr>
          <w:rFonts w:eastAsia="仿宋_GB2312"/>
          <w:sz w:val="32"/>
          <w:szCs w:val="32"/>
        </w:rPr>
        <w:t>建立</w:t>
      </w:r>
      <w:r w:rsidR="00F45A7C" w:rsidRPr="007F0A02">
        <w:rPr>
          <w:rFonts w:eastAsia="仿宋_GB2312"/>
          <w:sz w:val="32"/>
          <w:szCs w:val="32"/>
        </w:rPr>
        <w:t>“</w:t>
      </w:r>
      <w:r w:rsidR="00F45A7C" w:rsidRPr="007F0A02">
        <w:rPr>
          <w:rFonts w:eastAsia="仿宋_GB2312"/>
          <w:sz w:val="32"/>
          <w:szCs w:val="32"/>
        </w:rPr>
        <w:t>新时代文明实践中心线上中心</w:t>
      </w:r>
      <w:r w:rsidR="00F45A7C" w:rsidRPr="007F0A02">
        <w:rPr>
          <w:rFonts w:eastAsia="仿宋_GB2312"/>
          <w:sz w:val="32"/>
          <w:szCs w:val="32"/>
        </w:rPr>
        <w:t>”</w:t>
      </w:r>
      <w:r w:rsidR="009C0A2D" w:rsidRPr="007F0A02">
        <w:rPr>
          <w:rFonts w:eastAsia="仿宋_GB2312"/>
          <w:sz w:val="32"/>
          <w:szCs w:val="32"/>
        </w:rPr>
        <w:t>智慧云平台，通过资源共享、互联互通，</w:t>
      </w:r>
      <w:r w:rsidR="00C65E9E" w:rsidRPr="007F0A02">
        <w:rPr>
          <w:rFonts w:eastAsia="仿宋_GB2312"/>
          <w:sz w:val="32"/>
          <w:szCs w:val="32"/>
        </w:rPr>
        <w:t>实现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电视屏、手机屏、</w:t>
      </w:r>
      <w:r w:rsidR="00C65E9E" w:rsidRPr="007F0A02">
        <w:rPr>
          <w:rFonts w:eastAsia="仿宋_GB2312"/>
          <w:sz w:val="32"/>
          <w:szCs w:val="32"/>
        </w:rPr>
        <w:t>PC</w:t>
      </w:r>
      <w:r w:rsidR="00C65E9E" w:rsidRPr="007F0A02">
        <w:rPr>
          <w:rFonts w:eastAsia="仿宋_GB2312"/>
          <w:sz w:val="32"/>
          <w:szCs w:val="32"/>
        </w:rPr>
        <w:t>屏</w:t>
      </w:r>
      <w:r w:rsidR="005B53B8" w:rsidRPr="007F0A02">
        <w:rPr>
          <w:rFonts w:eastAsia="仿宋_GB2312"/>
          <w:sz w:val="32"/>
          <w:szCs w:val="32"/>
        </w:rPr>
        <w:t>、</w:t>
      </w:r>
      <w:r w:rsidR="00C65E9E" w:rsidRPr="007F0A02">
        <w:rPr>
          <w:rFonts w:eastAsia="仿宋_GB2312"/>
          <w:sz w:val="32"/>
          <w:szCs w:val="32"/>
        </w:rPr>
        <w:t>户外大屏</w:t>
      </w:r>
      <w:r w:rsidR="00C65E9E" w:rsidRPr="007F0A02">
        <w:rPr>
          <w:rFonts w:eastAsia="仿宋_GB2312"/>
          <w:sz w:val="32"/>
          <w:szCs w:val="32"/>
        </w:rPr>
        <w:t>”</w:t>
      </w:r>
      <w:proofErr w:type="gramStart"/>
      <w:r w:rsidR="009C0A2D" w:rsidRPr="007F0A02">
        <w:rPr>
          <w:rFonts w:eastAsia="仿宋_GB2312"/>
          <w:sz w:val="32"/>
          <w:szCs w:val="32"/>
        </w:rPr>
        <w:t>一云四</w:t>
      </w:r>
      <w:proofErr w:type="gramEnd"/>
      <w:r w:rsidR="009C0A2D" w:rsidRPr="007F0A02">
        <w:rPr>
          <w:rFonts w:eastAsia="仿宋_GB2312"/>
          <w:sz w:val="32"/>
          <w:szCs w:val="32"/>
        </w:rPr>
        <w:t>屏即时</w:t>
      </w:r>
      <w:r w:rsidR="00C65E9E" w:rsidRPr="007F0A02">
        <w:rPr>
          <w:rFonts w:eastAsia="仿宋_GB2312"/>
          <w:sz w:val="32"/>
          <w:szCs w:val="32"/>
        </w:rPr>
        <w:t>共享。智慧云平台</w:t>
      </w:r>
      <w:r w:rsidRPr="007F0A02">
        <w:rPr>
          <w:rFonts w:eastAsia="仿宋_GB2312"/>
          <w:sz w:val="32"/>
          <w:szCs w:val="32"/>
        </w:rPr>
        <w:t>聚合</w:t>
      </w:r>
      <w:r w:rsidR="0094398C" w:rsidRPr="007F0A02">
        <w:rPr>
          <w:rFonts w:eastAsia="仿宋_GB2312"/>
          <w:sz w:val="32"/>
          <w:szCs w:val="32"/>
        </w:rPr>
        <w:t>“</w:t>
      </w:r>
      <w:r w:rsidR="0094398C" w:rsidRPr="007F0A02">
        <w:rPr>
          <w:rFonts w:eastAsia="仿宋_GB2312"/>
          <w:sz w:val="32"/>
          <w:szCs w:val="32"/>
        </w:rPr>
        <w:t>四屏</w:t>
      </w:r>
      <w:r w:rsidR="0094398C" w:rsidRPr="007F0A02">
        <w:rPr>
          <w:rFonts w:eastAsia="仿宋_GB2312"/>
          <w:sz w:val="32"/>
          <w:szCs w:val="32"/>
        </w:rPr>
        <w:t>”</w:t>
      </w:r>
      <w:r w:rsidR="0094398C" w:rsidRPr="007F0A02">
        <w:rPr>
          <w:rFonts w:eastAsia="仿宋_GB2312"/>
          <w:sz w:val="32"/>
          <w:szCs w:val="32"/>
        </w:rPr>
        <w:t>业务管理系统、</w:t>
      </w:r>
      <w:r w:rsidR="00C65E9E" w:rsidRPr="007F0A02">
        <w:rPr>
          <w:rFonts w:eastAsia="仿宋_GB2312"/>
          <w:sz w:val="32"/>
          <w:szCs w:val="32"/>
        </w:rPr>
        <w:t>志愿者管理系统、实践活动管理系统</w:t>
      </w:r>
      <w:r w:rsidR="0094398C" w:rsidRPr="007F0A02">
        <w:rPr>
          <w:rFonts w:eastAsia="仿宋_GB2312"/>
          <w:sz w:val="32"/>
          <w:szCs w:val="32"/>
        </w:rPr>
        <w:t>、实践岗信息采集系统、视频会议系统、指挥调度系统、智慧云数据分析系统、文明实践数字电视频道、</w:t>
      </w:r>
      <w:r w:rsidR="0094398C" w:rsidRPr="007F0A02">
        <w:rPr>
          <w:rFonts w:eastAsia="仿宋_GB2312"/>
          <w:sz w:val="32"/>
          <w:szCs w:val="32"/>
        </w:rPr>
        <w:t>LED</w:t>
      </w:r>
      <w:r w:rsidR="0094398C" w:rsidRPr="007F0A02">
        <w:rPr>
          <w:rFonts w:eastAsia="仿宋_GB2312"/>
          <w:sz w:val="32"/>
          <w:szCs w:val="32"/>
        </w:rPr>
        <w:t>拼接大屏显示系统、网络传输系统</w:t>
      </w:r>
      <w:r w:rsidR="00C65E9E" w:rsidRPr="007F0A02">
        <w:rPr>
          <w:rFonts w:eastAsia="仿宋_GB2312"/>
          <w:sz w:val="32"/>
          <w:szCs w:val="32"/>
        </w:rPr>
        <w:t>十大功能</w:t>
      </w:r>
      <w:r w:rsidR="000A7FB8">
        <w:rPr>
          <w:rFonts w:eastAsia="仿宋_GB2312" w:hint="eastAsia"/>
          <w:sz w:val="32"/>
          <w:szCs w:val="32"/>
        </w:rPr>
        <w:t>，</w:t>
      </w:r>
      <w:r w:rsidR="00D7077A" w:rsidRPr="007F0A02">
        <w:rPr>
          <w:rFonts w:eastAsia="仿宋_GB2312"/>
          <w:sz w:val="32"/>
          <w:szCs w:val="32"/>
        </w:rPr>
        <w:t>通过</w:t>
      </w:r>
      <w:r w:rsidR="00931355" w:rsidRPr="007F0A02">
        <w:rPr>
          <w:rFonts w:eastAsia="仿宋_GB2312"/>
          <w:sz w:val="32"/>
          <w:szCs w:val="32"/>
        </w:rPr>
        <w:t>智慧云</w:t>
      </w:r>
      <w:r w:rsidR="007D44C4" w:rsidRPr="007F0A02">
        <w:rPr>
          <w:rFonts w:eastAsia="仿宋_GB2312"/>
          <w:sz w:val="32"/>
          <w:szCs w:val="32"/>
        </w:rPr>
        <w:t>平台</w:t>
      </w:r>
      <w:r w:rsidR="00931355" w:rsidRPr="007F0A02">
        <w:rPr>
          <w:rFonts w:eastAsia="仿宋_GB2312"/>
          <w:sz w:val="32"/>
          <w:szCs w:val="32"/>
        </w:rPr>
        <w:t>的</w:t>
      </w:r>
      <w:r w:rsidR="007D44C4" w:rsidRPr="007F0A02">
        <w:rPr>
          <w:rFonts w:eastAsia="仿宋_GB2312"/>
          <w:sz w:val="32"/>
          <w:szCs w:val="32"/>
        </w:rPr>
        <w:t>系统运行，</w:t>
      </w:r>
      <w:r w:rsidR="00931355" w:rsidRPr="007F0A02">
        <w:rPr>
          <w:rFonts w:eastAsia="仿宋_GB2312"/>
          <w:sz w:val="32"/>
          <w:szCs w:val="32"/>
        </w:rPr>
        <w:t>实时生成大数据，及时</w:t>
      </w:r>
      <w:r w:rsidR="00740F06" w:rsidRPr="007F0A02">
        <w:rPr>
          <w:rFonts w:eastAsia="仿宋_GB2312"/>
          <w:sz w:val="32"/>
          <w:szCs w:val="32"/>
        </w:rPr>
        <w:t>呈现</w:t>
      </w:r>
      <w:r w:rsidR="007D44C4" w:rsidRPr="007F0A02">
        <w:rPr>
          <w:rFonts w:eastAsia="仿宋_GB2312"/>
          <w:sz w:val="32"/>
          <w:szCs w:val="32"/>
        </w:rPr>
        <w:t>活动</w:t>
      </w:r>
      <w:r w:rsidR="000A7FB8">
        <w:rPr>
          <w:rFonts w:eastAsia="仿宋_GB2312" w:hint="eastAsia"/>
          <w:sz w:val="32"/>
          <w:szCs w:val="32"/>
        </w:rPr>
        <w:t>场景，放大文明实践工作成效</w:t>
      </w:r>
      <w:r w:rsidR="007D44C4" w:rsidRPr="007F0A02">
        <w:rPr>
          <w:rFonts w:eastAsia="仿宋_GB2312"/>
          <w:sz w:val="32"/>
          <w:szCs w:val="32"/>
        </w:rPr>
        <w:t>。</w:t>
      </w:r>
    </w:p>
    <w:p w:rsidR="00C65E9E" w:rsidRPr="007F0A02" w:rsidRDefault="00236E6D" w:rsidP="00A8532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F0A02">
        <w:rPr>
          <w:rFonts w:eastAsia="楷体_GB2312"/>
          <w:sz w:val="32"/>
          <w:szCs w:val="32"/>
        </w:rPr>
        <w:lastRenderedPageBreak/>
        <w:t>建立</w:t>
      </w:r>
      <w:r w:rsidR="00C65E9E" w:rsidRPr="007F0A02">
        <w:rPr>
          <w:rFonts w:eastAsia="楷体_GB2312"/>
          <w:sz w:val="32"/>
          <w:szCs w:val="32"/>
        </w:rPr>
        <w:t>四级纵轴</w:t>
      </w:r>
      <w:r w:rsidRPr="007F0A02">
        <w:rPr>
          <w:rFonts w:eastAsia="楷体_GB2312"/>
          <w:sz w:val="32"/>
          <w:szCs w:val="32"/>
        </w:rPr>
        <w:t>组织体系</w:t>
      </w:r>
      <w:r w:rsidR="00C65E9E" w:rsidRPr="007F0A02">
        <w:rPr>
          <w:rFonts w:eastAsia="楷体_GB2312"/>
          <w:sz w:val="32"/>
          <w:szCs w:val="32"/>
        </w:rPr>
        <w:t>。</w:t>
      </w:r>
      <w:r w:rsidR="00740CD8" w:rsidRPr="007F0A02">
        <w:rPr>
          <w:rFonts w:eastAsia="仿宋_GB2312"/>
          <w:sz w:val="32"/>
          <w:szCs w:val="32"/>
        </w:rPr>
        <w:t>以全市域为整体，</w:t>
      </w:r>
      <w:r w:rsidR="00FB4C97" w:rsidRPr="007F0A02">
        <w:rPr>
          <w:rFonts w:eastAsia="仿宋_GB2312"/>
          <w:sz w:val="32"/>
          <w:szCs w:val="32"/>
        </w:rPr>
        <w:t>在市级</w:t>
      </w:r>
      <w:r w:rsidR="00740CD8" w:rsidRPr="007F0A02">
        <w:rPr>
          <w:rFonts w:eastAsia="仿宋_GB2312"/>
          <w:sz w:val="32"/>
          <w:szCs w:val="32"/>
        </w:rPr>
        <w:t>、</w:t>
      </w:r>
      <w:r w:rsidR="00D72C85" w:rsidRPr="007F0A02">
        <w:rPr>
          <w:rFonts w:eastAsia="仿宋_GB2312"/>
          <w:sz w:val="32"/>
          <w:szCs w:val="32"/>
        </w:rPr>
        <w:t>12</w:t>
      </w:r>
      <w:r w:rsidR="00FB4C97" w:rsidRPr="007F0A02">
        <w:rPr>
          <w:rFonts w:eastAsia="仿宋_GB2312"/>
          <w:sz w:val="32"/>
          <w:szCs w:val="32"/>
        </w:rPr>
        <w:t>个</w:t>
      </w:r>
      <w:r w:rsidR="00740CD8" w:rsidRPr="007F0A02">
        <w:rPr>
          <w:rFonts w:eastAsia="仿宋_GB2312"/>
          <w:sz w:val="32"/>
          <w:szCs w:val="32"/>
        </w:rPr>
        <w:t>镇</w:t>
      </w:r>
      <w:r w:rsidR="00FB4C97" w:rsidRPr="007F0A02">
        <w:rPr>
          <w:rFonts w:eastAsia="仿宋_GB2312"/>
          <w:sz w:val="32"/>
          <w:szCs w:val="32"/>
        </w:rPr>
        <w:t>（区、街道）</w:t>
      </w:r>
      <w:r w:rsidR="00740CD8" w:rsidRPr="007F0A02">
        <w:rPr>
          <w:rFonts w:eastAsia="仿宋_GB2312"/>
          <w:sz w:val="32"/>
          <w:szCs w:val="32"/>
        </w:rPr>
        <w:t>、</w:t>
      </w:r>
      <w:r w:rsidR="00D72C85" w:rsidRPr="007F0A02">
        <w:rPr>
          <w:rFonts w:eastAsia="仿宋_GB2312"/>
          <w:sz w:val="32"/>
          <w:szCs w:val="32"/>
        </w:rPr>
        <w:t>145</w:t>
      </w:r>
      <w:r w:rsidR="00FB4C97" w:rsidRPr="007F0A02">
        <w:rPr>
          <w:rFonts w:eastAsia="仿宋_GB2312"/>
          <w:sz w:val="32"/>
          <w:szCs w:val="32"/>
        </w:rPr>
        <w:t>个行政</w:t>
      </w:r>
      <w:r w:rsidR="00740CD8" w:rsidRPr="007F0A02">
        <w:rPr>
          <w:rFonts w:eastAsia="仿宋_GB2312"/>
          <w:sz w:val="32"/>
          <w:szCs w:val="32"/>
        </w:rPr>
        <w:t>村</w:t>
      </w:r>
      <w:r w:rsidR="00FB4C97" w:rsidRPr="007F0A02">
        <w:rPr>
          <w:rFonts w:eastAsia="仿宋_GB2312"/>
          <w:sz w:val="32"/>
          <w:szCs w:val="32"/>
        </w:rPr>
        <w:t>、</w:t>
      </w:r>
      <w:r w:rsidR="00D72C85" w:rsidRPr="007F0A02">
        <w:rPr>
          <w:rFonts w:eastAsia="仿宋_GB2312"/>
          <w:sz w:val="32"/>
          <w:szCs w:val="32"/>
        </w:rPr>
        <w:t>725</w:t>
      </w:r>
      <w:r w:rsidR="00FB4C97" w:rsidRPr="007F0A02">
        <w:rPr>
          <w:rFonts w:eastAsia="仿宋_GB2312"/>
          <w:sz w:val="32"/>
          <w:szCs w:val="32"/>
        </w:rPr>
        <w:t>个自然村分别建设新时代文明实践中心、所、站、岗，</w:t>
      </w:r>
      <w:r w:rsidR="009C3386">
        <w:rPr>
          <w:rFonts w:eastAsia="仿宋_GB2312" w:hint="eastAsia"/>
          <w:sz w:val="32"/>
          <w:szCs w:val="32"/>
        </w:rPr>
        <w:t>推动</w:t>
      </w:r>
      <w:r w:rsidR="00FB4C97" w:rsidRPr="007F0A02">
        <w:rPr>
          <w:rFonts w:eastAsia="仿宋_GB2312"/>
          <w:sz w:val="32"/>
          <w:szCs w:val="32"/>
        </w:rPr>
        <w:t>城乡全覆盖</w:t>
      </w:r>
      <w:r w:rsidR="00C65E9E" w:rsidRPr="007F0A02">
        <w:rPr>
          <w:rFonts w:eastAsia="仿宋_GB2312"/>
          <w:sz w:val="32"/>
          <w:szCs w:val="32"/>
        </w:rPr>
        <w:t>。</w:t>
      </w:r>
      <w:r w:rsidR="00FB4C97" w:rsidRPr="007F0A02">
        <w:rPr>
          <w:rFonts w:eastAsia="仿宋_GB2312"/>
          <w:sz w:val="32"/>
          <w:szCs w:val="32"/>
        </w:rPr>
        <w:t>市级</w:t>
      </w:r>
      <w:r w:rsidR="00C65E9E" w:rsidRPr="007F0A02">
        <w:rPr>
          <w:rFonts w:eastAsia="仿宋_GB2312"/>
          <w:sz w:val="32"/>
          <w:szCs w:val="32"/>
        </w:rPr>
        <w:t>新时代文明实践中心</w:t>
      </w:r>
      <w:r w:rsidR="00745917" w:rsidRPr="007F0A02">
        <w:rPr>
          <w:rFonts w:eastAsia="仿宋_GB2312"/>
          <w:sz w:val="32"/>
          <w:szCs w:val="32"/>
        </w:rPr>
        <w:t>建立工作</w:t>
      </w:r>
      <w:r w:rsidR="00D1109B" w:rsidRPr="007F0A02">
        <w:rPr>
          <w:rFonts w:eastAsia="仿宋_GB2312"/>
          <w:sz w:val="32"/>
          <w:szCs w:val="32"/>
        </w:rPr>
        <w:t>沟通协调</w:t>
      </w:r>
      <w:r w:rsidR="00745917" w:rsidRPr="007F0A02">
        <w:rPr>
          <w:rFonts w:eastAsia="仿宋_GB2312"/>
          <w:sz w:val="32"/>
          <w:szCs w:val="32"/>
        </w:rPr>
        <w:t>机制，制定工作整体规划方案，统筹安排每</w:t>
      </w:r>
      <w:r w:rsidR="00FA1677" w:rsidRPr="007F0A02">
        <w:rPr>
          <w:rFonts w:eastAsia="仿宋_GB2312"/>
          <w:sz w:val="32"/>
          <w:szCs w:val="32"/>
        </w:rPr>
        <w:t>月志愿服务</w:t>
      </w:r>
      <w:r w:rsidR="00745917" w:rsidRPr="007F0A02">
        <w:rPr>
          <w:rFonts w:eastAsia="仿宋_GB2312"/>
          <w:sz w:val="32"/>
          <w:szCs w:val="32"/>
        </w:rPr>
        <w:t>活动</w:t>
      </w:r>
      <w:r w:rsidR="00FA1677" w:rsidRPr="007F0A02">
        <w:rPr>
          <w:rFonts w:eastAsia="仿宋_GB2312"/>
          <w:sz w:val="32"/>
          <w:szCs w:val="32"/>
        </w:rPr>
        <w:t>主题，</w:t>
      </w:r>
      <w:r w:rsidR="00745917" w:rsidRPr="007F0A02">
        <w:rPr>
          <w:rFonts w:eastAsia="仿宋_GB2312"/>
          <w:sz w:val="32"/>
          <w:szCs w:val="32"/>
        </w:rPr>
        <w:t>并对活动进行监督和管理</w:t>
      </w:r>
      <w:r w:rsidR="00C65E9E" w:rsidRPr="007F0A02">
        <w:rPr>
          <w:rFonts w:eastAsia="仿宋_GB2312"/>
          <w:sz w:val="32"/>
          <w:szCs w:val="32"/>
        </w:rPr>
        <w:t>；</w:t>
      </w:r>
      <w:r w:rsidR="00FB4C97" w:rsidRPr="007F0A02">
        <w:rPr>
          <w:rFonts w:eastAsia="仿宋_GB2312"/>
          <w:sz w:val="32"/>
          <w:szCs w:val="32"/>
        </w:rPr>
        <w:t>镇（区、街道）新时代文明实践所</w:t>
      </w:r>
      <w:r w:rsidR="00D1109B" w:rsidRPr="007F0A02">
        <w:rPr>
          <w:rFonts w:eastAsia="仿宋_GB2312"/>
          <w:sz w:val="32"/>
          <w:szCs w:val="32"/>
        </w:rPr>
        <w:t>按照</w:t>
      </w:r>
      <w:r w:rsidR="00FA1677" w:rsidRPr="007F0A02">
        <w:rPr>
          <w:rFonts w:eastAsia="仿宋_GB2312"/>
          <w:sz w:val="32"/>
          <w:szCs w:val="32"/>
        </w:rPr>
        <w:t>市级中心</w:t>
      </w:r>
      <w:r w:rsidR="00F50220" w:rsidRPr="007F0A02">
        <w:rPr>
          <w:rFonts w:eastAsia="仿宋_GB2312"/>
          <w:sz w:val="32"/>
          <w:szCs w:val="32"/>
        </w:rPr>
        <w:t>规定</w:t>
      </w:r>
      <w:r w:rsidR="00D1109B" w:rsidRPr="007F0A02">
        <w:rPr>
          <w:rFonts w:eastAsia="仿宋_GB2312"/>
          <w:sz w:val="32"/>
          <w:szCs w:val="32"/>
        </w:rPr>
        <w:t>主题</w:t>
      </w:r>
      <w:r w:rsidR="00FA1677" w:rsidRPr="007F0A02">
        <w:rPr>
          <w:rFonts w:eastAsia="仿宋_GB2312"/>
          <w:sz w:val="32"/>
          <w:szCs w:val="32"/>
        </w:rPr>
        <w:t>，结合</w:t>
      </w:r>
      <w:r w:rsidR="00F50220" w:rsidRPr="007F0A02">
        <w:rPr>
          <w:rFonts w:eastAsia="仿宋_GB2312"/>
          <w:sz w:val="32"/>
          <w:szCs w:val="32"/>
        </w:rPr>
        <w:t>自身</w:t>
      </w:r>
      <w:r w:rsidR="00FA1677" w:rsidRPr="007F0A02">
        <w:rPr>
          <w:rFonts w:eastAsia="仿宋_GB2312"/>
          <w:sz w:val="32"/>
          <w:szCs w:val="32"/>
        </w:rPr>
        <w:t>特色</w:t>
      </w:r>
      <w:r w:rsidR="00D1109B" w:rsidRPr="007F0A02">
        <w:rPr>
          <w:rFonts w:eastAsia="仿宋_GB2312"/>
          <w:sz w:val="32"/>
          <w:szCs w:val="32"/>
        </w:rPr>
        <w:t>进一步细化活动项目和内容</w:t>
      </w:r>
      <w:r w:rsidR="00F50220" w:rsidRPr="007F0A02">
        <w:rPr>
          <w:rFonts w:eastAsia="仿宋_GB2312"/>
          <w:sz w:val="32"/>
          <w:szCs w:val="32"/>
        </w:rPr>
        <w:t>，</w:t>
      </w:r>
      <w:r w:rsidR="00FB4C97" w:rsidRPr="007F0A02">
        <w:rPr>
          <w:rFonts w:eastAsia="仿宋_GB2312"/>
          <w:sz w:val="32"/>
          <w:szCs w:val="32"/>
        </w:rPr>
        <w:t>切实发挥</w:t>
      </w:r>
      <w:r w:rsidR="00D1109B" w:rsidRPr="007F0A02">
        <w:rPr>
          <w:rFonts w:eastAsia="仿宋_GB2312"/>
          <w:sz w:val="32"/>
          <w:szCs w:val="32"/>
        </w:rPr>
        <w:t>好</w:t>
      </w:r>
      <w:r w:rsidR="00FB4C97" w:rsidRPr="007F0A02">
        <w:rPr>
          <w:rFonts w:eastAsia="仿宋_GB2312"/>
          <w:sz w:val="32"/>
          <w:szCs w:val="32"/>
        </w:rPr>
        <w:t>承上启下作用</w:t>
      </w:r>
      <w:r w:rsidR="00C65E9E" w:rsidRPr="007F0A02">
        <w:rPr>
          <w:rFonts w:eastAsia="仿宋_GB2312"/>
          <w:sz w:val="32"/>
          <w:szCs w:val="32"/>
        </w:rPr>
        <w:t>；村（社区）新时代文明</w:t>
      </w:r>
      <w:proofErr w:type="gramStart"/>
      <w:r w:rsidR="00C65E9E" w:rsidRPr="007F0A02">
        <w:rPr>
          <w:rFonts w:eastAsia="仿宋_GB2312"/>
          <w:sz w:val="32"/>
          <w:szCs w:val="32"/>
        </w:rPr>
        <w:t>实践站</w:t>
      </w:r>
      <w:proofErr w:type="gramEnd"/>
      <w:r w:rsidR="00D1109B" w:rsidRPr="007F0A02">
        <w:rPr>
          <w:rFonts w:eastAsia="仿宋_GB2312"/>
          <w:sz w:val="32"/>
          <w:szCs w:val="32"/>
        </w:rPr>
        <w:t>充分运用本土</w:t>
      </w:r>
      <w:r w:rsidR="00FB4C97" w:rsidRPr="007F0A02">
        <w:rPr>
          <w:rFonts w:eastAsia="仿宋_GB2312"/>
          <w:sz w:val="32"/>
          <w:szCs w:val="32"/>
        </w:rPr>
        <w:t>资源，以群众喜闻乐见的形式开展</w:t>
      </w:r>
      <w:r w:rsidR="00D1109B" w:rsidRPr="007F0A02">
        <w:rPr>
          <w:rFonts w:eastAsia="仿宋_GB2312"/>
          <w:sz w:val="32"/>
          <w:szCs w:val="32"/>
        </w:rPr>
        <w:t>志愿服务</w:t>
      </w:r>
      <w:r w:rsidR="00FB4C97" w:rsidRPr="007F0A02">
        <w:rPr>
          <w:rFonts w:eastAsia="仿宋_GB2312"/>
          <w:sz w:val="32"/>
          <w:szCs w:val="32"/>
        </w:rPr>
        <w:t>活动；</w:t>
      </w:r>
      <w:r w:rsidR="007B4B21" w:rsidRPr="007F0A02">
        <w:rPr>
          <w:rFonts w:eastAsia="仿宋_GB2312"/>
          <w:sz w:val="32"/>
          <w:szCs w:val="32"/>
        </w:rPr>
        <w:t>自然村新时代文明实践岗</w:t>
      </w:r>
      <w:r w:rsidR="004F0416" w:rsidRPr="007F0A02">
        <w:rPr>
          <w:rFonts w:eastAsia="仿宋_GB2312"/>
          <w:sz w:val="32"/>
          <w:szCs w:val="32"/>
        </w:rPr>
        <w:t>设立专门工作</w:t>
      </w:r>
      <w:r w:rsidR="007B4B21" w:rsidRPr="007F0A02">
        <w:rPr>
          <w:rFonts w:eastAsia="仿宋_GB2312"/>
          <w:sz w:val="32"/>
          <w:szCs w:val="32"/>
        </w:rPr>
        <w:t>人员，</w:t>
      </w:r>
      <w:r w:rsidR="00186C27">
        <w:rPr>
          <w:rFonts w:eastAsia="仿宋_GB2312" w:hint="eastAsia"/>
          <w:sz w:val="32"/>
          <w:szCs w:val="32"/>
        </w:rPr>
        <w:t>进</w:t>
      </w:r>
      <w:r w:rsidR="004F0416" w:rsidRPr="007F0A02">
        <w:rPr>
          <w:rFonts w:eastAsia="仿宋_GB2312"/>
          <w:sz w:val="32"/>
          <w:szCs w:val="32"/>
        </w:rPr>
        <w:t>家入户了解群众生产劳动、生活实际情况，协助村（社区）</w:t>
      </w:r>
      <w:proofErr w:type="gramStart"/>
      <w:r w:rsidR="004F0416" w:rsidRPr="007F0A02">
        <w:rPr>
          <w:rFonts w:eastAsia="仿宋_GB2312"/>
          <w:sz w:val="32"/>
          <w:szCs w:val="32"/>
        </w:rPr>
        <w:t>实践站</w:t>
      </w:r>
      <w:proofErr w:type="gramEnd"/>
      <w:r w:rsidR="004F0416" w:rsidRPr="007F0A02">
        <w:rPr>
          <w:rFonts w:eastAsia="仿宋_GB2312"/>
          <w:sz w:val="32"/>
          <w:szCs w:val="32"/>
        </w:rPr>
        <w:t>做好</w:t>
      </w:r>
      <w:r w:rsidR="00186C27">
        <w:rPr>
          <w:rFonts w:eastAsia="仿宋_GB2312" w:hint="eastAsia"/>
          <w:sz w:val="32"/>
          <w:szCs w:val="32"/>
        </w:rPr>
        <w:t>志愿服务</w:t>
      </w:r>
      <w:r w:rsidR="00C65E9E" w:rsidRPr="007F0A02">
        <w:rPr>
          <w:rFonts w:eastAsia="仿宋_GB2312"/>
          <w:sz w:val="32"/>
          <w:szCs w:val="32"/>
        </w:rPr>
        <w:t>工作。</w:t>
      </w:r>
    </w:p>
    <w:p w:rsidR="007C4807" w:rsidRPr="007F0A02" w:rsidRDefault="003950F7" w:rsidP="00A8532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突</w:t>
      </w:r>
      <w:r w:rsidRPr="003950F7">
        <w:rPr>
          <w:rFonts w:eastAsia="楷体_GB2312"/>
          <w:sz w:val="32"/>
          <w:szCs w:val="32"/>
        </w:rPr>
        <w:t>出</w:t>
      </w:r>
      <w:r w:rsidRPr="003950F7">
        <w:rPr>
          <w:rFonts w:eastAsia="楷体_GB2312"/>
          <w:sz w:val="32"/>
          <w:szCs w:val="32"/>
        </w:rPr>
        <w:t>“</w:t>
      </w:r>
      <w:r w:rsidRPr="003950F7">
        <w:rPr>
          <w:rFonts w:eastAsia="楷体_GB2312"/>
          <w:sz w:val="32"/>
          <w:szCs w:val="32"/>
        </w:rPr>
        <w:t>五大平台</w:t>
      </w:r>
      <w:r w:rsidRPr="003950F7">
        <w:rPr>
          <w:rFonts w:eastAsia="楷体_GB2312"/>
          <w:sz w:val="32"/>
          <w:szCs w:val="32"/>
        </w:rPr>
        <w:t>”</w:t>
      </w:r>
      <w:r w:rsidRPr="003950F7">
        <w:rPr>
          <w:rFonts w:eastAsia="楷体_GB2312"/>
          <w:sz w:val="32"/>
          <w:szCs w:val="32"/>
        </w:rPr>
        <w:t>服</w:t>
      </w:r>
      <w:r>
        <w:rPr>
          <w:rFonts w:eastAsia="楷体_GB2312" w:hint="eastAsia"/>
          <w:sz w:val="32"/>
          <w:szCs w:val="32"/>
        </w:rPr>
        <w:t>务功能</w:t>
      </w:r>
      <w:r w:rsidR="00A85321" w:rsidRPr="007F0A02">
        <w:rPr>
          <w:rFonts w:eastAsia="楷体_GB2312"/>
          <w:sz w:val="32"/>
          <w:szCs w:val="32"/>
        </w:rPr>
        <w:t>。</w:t>
      </w:r>
      <w:r w:rsidR="00740CD8" w:rsidRPr="007F0A02">
        <w:rPr>
          <w:rFonts w:eastAsia="仿宋_GB2312"/>
          <w:sz w:val="32"/>
          <w:szCs w:val="32"/>
        </w:rPr>
        <w:t>理论宣讲服务体现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新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，利用抖音、开心小游戏、</w:t>
      </w:r>
      <w:r w:rsidR="00C65E9E" w:rsidRPr="007F0A02">
        <w:rPr>
          <w:rFonts w:eastAsia="仿宋_GB2312"/>
          <w:sz w:val="32"/>
          <w:szCs w:val="32"/>
        </w:rPr>
        <w:t>3D</w:t>
      </w:r>
      <w:r w:rsidR="00C65E9E" w:rsidRPr="007F0A02">
        <w:rPr>
          <w:rFonts w:eastAsia="仿宋_GB2312"/>
          <w:sz w:val="32"/>
          <w:szCs w:val="32"/>
        </w:rPr>
        <w:t>电影等多种方式</w:t>
      </w:r>
      <w:r w:rsidR="00AA796E">
        <w:rPr>
          <w:rFonts w:eastAsia="仿宋_GB2312" w:hint="eastAsia"/>
          <w:sz w:val="32"/>
          <w:szCs w:val="32"/>
        </w:rPr>
        <w:t>宣传党的创新理论</w:t>
      </w:r>
      <w:r w:rsidR="00740CD8" w:rsidRPr="007F0A02">
        <w:rPr>
          <w:rFonts w:eastAsia="仿宋_GB2312"/>
          <w:sz w:val="32"/>
          <w:szCs w:val="32"/>
        </w:rPr>
        <w:t>、</w:t>
      </w:r>
      <w:r w:rsidR="00C65E9E" w:rsidRPr="007F0A02">
        <w:rPr>
          <w:rFonts w:eastAsia="仿宋_GB2312"/>
          <w:sz w:val="32"/>
          <w:szCs w:val="32"/>
        </w:rPr>
        <w:t>宣讲</w:t>
      </w:r>
      <w:r w:rsidR="00AA796E">
        <w:rPr>
          <w:rFonts w:eastAsia="仿宋_GB2312" w:hint="eastAsia"/>
          <w:sz w:val="32"/>
          <w:szCs w:val="32"/>
        </w:rPr>
        <w:t>党委政府</w:t>
      </w:r>
      <w:r w:rsidR="00001E76">
        <w:rPr>
          <w:rFonts w:eastAsia="仿宋_GB2312" w:hint="eastAsia"/>
          <w:sz w:val="32"/>
          <w:szCs w:val="32"/>
        </w:rPr>
        <w:t>方针</w:t>
      </w:r>
      <w:r w:rsidR="00C65E9E" w:rsidRPr="007F0A02">
        <w:rPr>
          <w:rFonts w:eastAsia="仿宋_GB2312"/>
          <w:sz w:val="32"/>
          <w:szCs w:val="32"/>
        </w:rPr>
        <w:t>政策</w:t>
      </w:r>
      <w:r w:rsidR="00740CD8" w:rsidRPr="007F0A02">
        <w:rPr>
          <w:rFonts w:eastAsia="仿宋_GB2312"/>
          <w:sz w:val="32"/>
          <w:szCs w:val="32"/>
        </w:rPr>
        <w:t>，</w:t>
      </w:r>
      <w:r w:rsidR="00C65E9E" w:rsidRPr="007F0A02">
        <w:rPr>
          <w:rFonts w:eastAsia="仿宋_GB2312"/>
          <w:sz w:val="32"/>
          <w:szCs w:val="32"/>
        </w:rPr>
        <w:t>重点开展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导师宣讲强信心、名嘴宣讲聚民心、公益宣讲暖人心、文艺宣讲筑同心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主题活动</w:t>
      </w:r>
      <w:r w:rsidR="00B320C7">
        <w:rPr>
          <w:rFonts w:eastAsia="仿宋_GB2312" w:hint="eastAsia"/>
          <w:sz w:val="32"/>
          <w:szCs w:val="32"/>
        </w:rPr>
        <w:t>。</w:t>
      </w:r>
      <w:r w:rsidR="00C65E9E" w:rsidRPr="007F0A02">
        <w:rPr>
          <w:rFonts w:eastAsia="仿宋_GB2312"/>
          <w:sz w:val="32"/>
          <w:szCs w:val="32"/>
        </w:rPr>
        <w:t>教育服务体现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广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，进校园</w:t>
      </w:r>
      <w:r w:rsidR="00740CD8" w:rsidRPr="007F0A02">
        <w:rPr>
          <w:rFonts w:eastAsia="仿宋_GB2312"/>
          <w:sz w:val="32"/>
          <w:szCs w:val="32"/>
        </w:rPr>
        <w:t>、</w:t>
      </w:r>
      <w:r w:rsidR="00C65E9E" w:rsidRPr="007F0A02">
        <w:rPr>
          <w:rFonts w:eastAsia="仿宋_GB2312"/>
          <w:sz w:val="32"/>
          <w:szCs w:val="32"/>
        </w:rPr>
        <w:t>进社区</w:t>
      </w:r>
      <w:r w:rsidR="00740CD8" w:rsidRPr="007F0A02">
        <w:rPr>
          <w:rFonts w:eastAsia="仿宋_GB2312"/>
          <w:sz w:val="32"/>
          <w:szCs w:val="32"/>
        </w:rPr>
        <w:t>、</w:t>
      </w:r>
      <w:r w:rsidR="00C65E9E" w:rsidRPr="007F0A02">
        <w:rPr>
          <w:rFonts w:eastAsia="仿宋_GB2312"/>
          <w:sz w:val="32"/>
          <w:szCs w:val="32"/>
        </w:rPr>
        <w:t>进农村</w:t>
      </w:r>
      <w:r w:rsidR="00FB4A8C">
        <w:rPr>
          <w:rFonts w:eastAsia="仿宋_GB2312" w:hint="eastAsia"/>
          <w:sz w:val="32"/>
          <w:szCs w:val="32"/>
        </w:rPr>
        <w:t>开展中国特色社会主义和中国</w:t>
      </w:r>
      <w:proofErr w:type="gramStart"/>
      <w:r w:rsidR="00FB4A8C">
        <w:rPr>
          <w:rFonts w:eastAsia="仿宋_GB2312" w:hint="eastAsia"/>
          <w:sz w:val="32"/>
          <w:szCs w:val="32"/>
        </w:rPr>
        <w:t>梦宣传</w:t>
      </w:r>
      <w:proofErr w:type="gramEnd"/>
      <w:r w:rsidR="00FB4A8C">
        <w:rPr>
          <w:rFonts w:eastAsia="仿宋_GB2312" w:hint="eastAsia"/>
          <w:sz w:val="32"/>
          <w:szCs w:val="32"/>
        </w:rPr>
        <w:t>教育</w:t>
      </w:r>
      <w:r w:rsidR="006F674F">
        <w:rPr>
          <w:rFonts w:eastAsia="仿宋_GB2312" w:hint="eastAsia"/>
          <w:sz w:val="32"/>
          <w:szCs w:val="32"/>
        </w:rPr>
        <w:t>、公民道德教育实践、普法教育、文明生活方式宣传教育等</w:t>
      </w:r>
      <w:r w:rsidR="00C65E9E" w:rsidRPr="007F0A02">
        <w:rPr>
          <w:rFonts w:eastAsia="仿宋_GB2312"/>
          <w:sz w:val="32"/>
          <w:szCs w:val="32"/>
        </w:rPr>
        <w:t>，</w:t>
      </w:r>
      <w:r w:rsidR="003C6300" w:rsidRPr="007F0A02">
        <w:rPr>
          <w:rFonts w:eastAsia="仿宋_GB2312"/>
          <w:sz w:val="32"/>
          <w:szCs w:val="32"/>
        </w:rPr>
        <w:t>开展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百花争艳、百团大战</w:t>
      </w:r>
      <w:r w:rsidR="00C65E9E" w:rsidRPr="007F0A02">
        <w:rPr>
          <w:rFonts w:eastAsia="仿宋_GB2312"/>
          <w:sz w:val="32"/>
          <w:szCs w:val="32"/>
        </w:rPr>
        <w:t>”</w:t>
      </w:r>
      <w:r w:rsidR="003C6300" w:rsidRPr="007F0A02">
        <w:rPr>
          <w:rFonts w:eastAsia="仿宋_GB2312"/>
          <w:sz w:val="32"/>
          <w:szCs w:val="32"/>
        </w:rPr>
        <w:t xml:space="preserve"> 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优秀传统文化进社区</w:t>
      </w:r>
      <w:r w:rsidR="00C65E9E" w:rsidRPr="007F0A02">
        <w:rPr>
          <w:rFonts w:eastAsia="仿宋_GB2312"/>
          <w:sz w:val="32"/>
          <w:szCs w:val="32"/>
        </w:rPr>
        <w:t>”</w:t>
      </w:r>
      <w:r w:rsidR="003C6300" w:rsidRPr="007F0A02">
        <w:rPr>
          <w:rFonts w:eastAsia="仿宋_GB2312"/>
          <w:sz w:val="32"/>
          <w:szCs w:val="32"/>
        </w:rPr>
        <w:t>等活动</w:t>
      </w:r>
      <w:r w:rsidR="00B320C7">
        <w:rPr>
          <w:rFonts w:eastAsia="仿宋_GB2312" w:hint="eastAsia"/>
          <w:sz w:val="32"/>
          <w:szCs w:val="32"/>
        </w:rPr>
        <w:t>。</w:t>
      </w:r>
      <w:r w:rsidR="003C6300" w:rsidRPr="007F0A02">
        <w:rPr>
          <w:rFonts w:eastAsia="仿宋_GB2312"/>
          <w:sz w:val="32"/>
          <w:szCs w:val="32"/>
        </w:rPr>
        <w:t>文化服务体现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深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，</w:t>
      </w:r>
      <w:r w:rsidR="003C6300" w:rsidRPr="007F0A02">
        <w:rPr>
          <w:rFonts w:eastAsia="仿宋_GB2312"/>
          <w:sz w:val="32"/>
          <w:szCs w:val="32"/>
        </w:rPr>
        <w:t>坚持</w:t>
      </w:r>
      <w:r w:rsidR="00C65E9E" w:rsidRPr="007F0A02">
        <w:rPr>
          <w:rFonts w:eastAsia="仿宋_GB2312"/>
          <w:sz w:val="32"/>
          <w:szCs w:val="32"/>
        </w:rPr>
        <w:t>深入基层</w:t>
      </w:r>
      <w:r w:rsidR="003C6300" w:rsidRPr="007F0A02">
        <w:rPr>
          <w:rFonts w:eastAsia="仿宋_GB2312"/>
          <w:sz w:val="32"/>
          <w:szCs w:val="32"/>
        </w:rPr>
        <w:t>、</w:t>
      </w:r>
      <w:r w:rsidR="00C65E9E" w:rsidRPr="007F0A02">
        <w:rPr>
          <w:rFonts w:eastAsia="仿宋_GB2312"/>
          <w:sz w:val="32"/>
          <w:szCs w:val="32"/>
        </w:rPr>
        <w:t>深入群众，以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文化庙会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为引领，开展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文化讲堂树信心、文化分队暖人心、文化庙会聚民心、文化故事映丹心</w:t>
      </w:r>
      <w:r w:rsidR="00C65E9E" w:rsidRPr="007F0A02">
        <w:rPr>
          <w:rFonts w:eastAsia="仿宋_GB2312"/>
          <w:sz w:val="32"/>
          <w:szCs w:val="32"/>
        </w:rPr>
        <w:t>”</w:t>
      </w:r>
      <w:r w:rsidR="003C6300" w:rsidRPr="007F0A02">
        <w:rPr>
          <w:rFonts w:eastAsia="仿宋_GB2312"/>
          <w:sz w:val="32"/>
          <w:szCs w:val="32"/>
        </w:rPr>
        <w:t>系列文化服务活动</w:t>
      </w:r>
      <w:r w:rsidR="006F674F">
        <w:rPr>
          <w:rFonts w:eastAsia="仿宋_GB2312" w:hint="eastAsia"/>
          <w:sz w:val="32"/>
          <w:szCs w:val="32"/>
        </w:rPr>
        <w:t>。</w:t>
      </w:r>
      <w:r w:rsidR="003C6300" w:rsidRPr="007F0A02">
        <w:rPr>
          <w:rFonts w:eastAsia="仿宋_GB2312"/>
          <w:sz w:val="32"/>
          <w:szCs w:val="32"/>
        </w:rPr>
        <w:t>科技与科</w:t>
      </w:r>
      <w:r w:rsidR="003C6300" w:rsidRPr="007F0A02">
        <w:rPr>
          <w:rFonts w:eastAsia="仿宋_GB2312"/>
          <w:sz w:val="32"/>
          <w:szCs w:val="32"/>
        </w:rPr>
        <w:lastRenderedPageBreak/>
        <w:t>普服务体现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实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，</w:t>
      </w:r>
      <w:r w:rsidR="003C6300" w:rsidRPr="007F0A02">
        <w:rPr>
          <w:rFonts w:eastAsia="仿宋_GB2312"/>
          <w:sz w:val="32"/>
          <w:szCs w:val="32"/>
        </w:rPr>
        <w:t>以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科普大篷车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为载体，结合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全国科技活动周</w:t>
      </w:r>
      <w:r w:rsidR="00C65E9E" w:rsidRPr="007F0A02">
        <w:rPr>
          <w:rFonts w:eastAsia="仿宋_GB2312"/>
          <w:sz w:val="32"/>
          <w:szCs w:val="32"/>
        </w:rPr>
        <w:t>”“</w:t>
      </w:r>
      <w:r w:rsidR="00C65E9E" w:rsidRPr="007F0A02">
        <w:rPr>
          <w:rFonts w:eastAsia="仿宋_GB2312"/>
          <w:sz w:val="32"/>
          <w:szCs w:val="32"/>
        </w:rPr>
        <w:t>全国科普日</w:t>
      </w:r>
      <w:r w:rsidR="00C65E9E" w:rsidRPr="007F0A02">
        <w:rPr>
          <w:rFonts w:eastAsia="仿宋_GB2312"/>
          <w:sz w:val="32"/>
          <w:szCs w:val="32"/>
        </w:rPr>
        <w:t>”“</w:t>
      </w:r>
      <w:r w:rsidR="00C65E9E" w:rsidRPr="007F0A02">
        <w:rPr>
          <w:rFonts w:eastAsia="仿宋_GB2312"/>
          <w:sz w:val="32"/>
          <w:szCs w:val="32"/>
        </w:rPr>
        <w:t>碘缺乏病防治日</w:t>
      </w:r>
      <w:r w:rsidR="00C65E9E" w:rsidRPr="007F0A02">
        <w:rPr>
          <w:rFonts w:eastAsia="仿宋_GB2312"/>
          <w:sz w:val="32"/>
          <w:szCs w:val="32"/>
        </w:rPr>
        <w:t>”</w:t>
      </w:r>
      <w:r w:rsidR="00770F74" w:rsidRPr="007F0A02">
        <w:rPr>
          <w:rFonts w:eastAsia="仿宋_GB2312"/>
          <w:sz w:val="32"/>
          <w:szCs w:val="32"/>
        </w:rPr>
        <w:t>，</w:t>
      </w:r>
      <w:r w:rsidR="003C6300" w:rsidRPr="007F0A02">
        <w:rPr>
          <w:rFonts w:eastAsia="仿宋_GB2312"/>
          <w:sz w:val="32"/>
          <w:szCs w:val="32"/>
        </w:rPr>
        <w:t>组织开展</w:t>
      </w:r>
      <w:r w:rsidR="00C65E9E" w:rsidRPr="007F0A02">
        <w:rPr>
          <w:rFonts w:eastAsia="仿宋_GB2312"/>
          <w:sz w:val="32"/>
          <w:szCs w:val="32"/>
        </w:rPr>
        <w:t>系列科普活动，</w:t>
      </w:r>
      <w:r w:rsidR="00770F74" w:rsidRPr="007F0A02">
        <w:rPr>
          <w:rFonts w:eastAsia="仿宋_GB2312"/>
          <w:sz w:val="32"/>
          <w:szCs w:val="32"/>
        </w:rPr>
        <w:t>推进移风易俗，</w:t>
      </w:r>
      <w:r w:rsidR="00C65E9E" w:rsidRPr="007F0A02">
        <w:rPr>
          <w:rFonts w:eastAsia="仿宋_GB2312"/>
          <w:sz w:val="32"/>
          <w:szCs w:val="32"/>
        </w:rPr>
        <w:t>弘扬时代新风</w:t>
      </w:r>
      <w:r w:rsidR="006F674F">
        <w:rPr>
          <w:rFonts w:eastAsia="仿宋_GB2312" w:hint="eastAsia"/>
          <w:sz w:val="32"/>
          <w:szCs w:val="32"/>
        </w:rPr>
        <w:t>。</w:t>
      </w:r>
      <w:r w:rsidR="003C6300" w:rsidRPr="007F0A02">
        <w:rPr>
          <w:rFonts w:eastAsia="仿宋_GB2312"/>
          <w:sz w:val="32"/>
          <w:szCs w:val="32"/>
        </w:rPr>
        <w:t>健身体育服务体现</w:t>
      </w:r>
      <w:r w:rsidR="00C65E9E" w:rsidRPr="007F0A02">
        <w:rPr>
          <w:rFonts w:eastAsia="仿宋_GB2312"/>
          <w:sz w:val="32"/>
          <w:szCs w:val="32"/>
        </w:rPr>
        <w:t>“</w:t>
      </w:r>
      <w:r w:rsidR="00F11F27">
        <w:rPr>
          <w:rFonts w:eastAsia="仿宋_GB2312" w:hint="eastAsia"/>
          <w:sz w:val="32"/>
          <w:szCs w:val="32"/>
        </w:rPr>
        <w:t>特</w:t>
      </w:r>
      <w:r w:rsidR="00C65E9E" w:rsidRPr="007F0A02">
        <w:rPr>
          <w:rFonts w:eastAsia="仿宋_GB2312"/>
          <w:sz w:val="32"/>
          <w:szCs w:val="32"/>
        </w:rPr>
        <w:t>”</w:t>
      </w:r>
      <w:r w:rsidR="003C6300" w:rsidRPr="007F0A02">
        <w:rPr>
          <w:rFonts w:eastAsia="仿宋_GB2312"/>
          <w:sz w:val="32"/>
          <w:szCs w:val="32"/>
        </w:rPr>
        <w:t>，分级改造全市篮球场</w:t>
      </w:r>
      <w:r w:rsidR="00C65E9E" w:rsidRPr="007F0A02">
        <w:rPr>
          <w:rFonts w:eastAsia="仿宋_GB2312"/>
          <w:sz w:val="32"/>
          <w:szCs w:val="32"/>
        </w:rPr>
        <w:t>馆，开展百村千队万人篮球赛</w:t>
      </w:r>
      <w:r w:rsidR="003C6300" w:rsidRPr="007F0A02">
        <w:rPr>
          <w:rFonts w:eastAsia="仿宋_GB2312"/>
          <w:sz w:val="32"/>
          <w:szCs w:val="32"/>
        </w:rPr>
        <w:t>，</w:t>
      </w:r>
      <w:r w:rsidR="00C65E9E" w:rsidRPr="007F0A02">
        <w:rPr>
          <w:rFonts w:eastAsia="仿宋_GB2312"/>
          <w:sz w:val="32"/>
          <w:szCs w:val="32"/>
        </w:rPr>
        <w:t>打造</w:t>
      </w:r>
      <w:r w:rsidR="00C65E9E" w:rsidRPr="007F0A02">
        <w:rPr>
          <w:rFonts w:eastAsia="仿宋_GB2312"/>
          <w:sz w:val="32"/>
          <w:szCs w:val="32"/>
        </w:rPr>
        <w:t>“</w:t>
      </w:r>
      <w:r w:rsidR="00C65E9E" w:rsidRPr="007F0A02">
        <w:rPr>
          <w:rFonts w:eastAsia="仿宋_GB2312"/>
          <w:sz w:val="32"/>
          <w:szCs w:val="32"/>
        </w:rPr>
        <w:t>一镇一品</w:t>
      </w:r>
      <w:r w:rsidR="00C65E9E" w:rsidRPr="007F0A02">
        <w:rPr>
          <w:rFonts w:eastAsia="仿宋_GB2312"/>
          <w:sz w:val="32"/>
          <w:szCs w:val="32"/>
        </w:rPr>
        <w:t>”</w:t>
      </w:r>
      <w:r w:rsidR="00C65E9E" w:rsidRPr="007F0A02">
        <w:rPr>
          <w:rFonts w:eastAsia="仿宋_GB2312"/>
          <w:sz w:val="32"/>
          <w:szCs w:val="32"/>
        </w:rPr>
        <w:t>文体健身队</w:t>
      </w:r>
      <w:r w:rsidR="003956E8" w:rsidRPr="007F0A02">
        <w:rPr>
          <w:rFonts w:eastAsia="仿宋_GB2312"/>
          <w:sz w:val="32"/>
          <w:szCs w:val="32"/>
        </w:rPr>
        <w:t>，擦亮</w:t>
      </w:r>
      <w:r w:rsidR="003956E8" w:rsidRPr="007F0A02">
        <w:rPr>
          <w:rFonts w:eastAsia="仿宋_GB2312"/>
          <w:sz w:val="32"/>
          <w:szCs w:val="32"/>
        </w:rPr>
        <w:t>“</w:t>
      </w:r>
      <w:r w:rsidR="003956E8" w:rsidRPr="007F0A02">
        <w:rPr>
          <w:rFonts w:eastAsia="仿宋_GB2312"/>
          <w:sz w:val="32"/>
          <w:szCs w:val="32"/>
        </w:rPr>
        <w:t>首批全国篮球之乡</w:t>
      </w:r>
      <w:r w:rsidR="003956E8" w:rsidRPr="007F0A02">
        <w:rPr>
          <w:rFonts w:eastAsia="仿宋_GB2312"/>
          <w:sz w:val="32"/>
          <w:szCs w:val="32"/>
        </w:rPr>
        <w:t>”</w:t>
      </w:r>
      <w:r w:rsidR="00F11F27">
        <w:rPr>
          <w:rFonts w:eastAsia="仿宋_GB2312" w:hint="eastAsia"/>
          <w:sz w:val="32"/>
          <w:szCs w:val="32"/>
        </w:rPr>
        <w:t>特色</w:t>
      </w:r>
      <w:r w:rsidR="003956E8" w:rsidRPr="007F0A02">
        <w:rPr>
          <w:rFonts w:eastAsia="仿宋_GB2312"/>
          <w:sz w:val="32"/>
          <w:szCs w:val="32"/>
        </w:rPr>
        <w:t>品牌</w:t>
      </w:r>
      <w:r w:rsidR="00C65E9E" w:rsidRPr="007F0A02">
        <w:rPr>
          <w:rFonts w:eastAsia="仿宋_GB2312"/>
          <w:sz w:val="32"/>
          <w:szCs w:val="32"/>
        </w:rPr>
        <w:t>。</w:t>
      </w:r>
    </w:p>
    <w:p w:rsidR="003956E8" w:rsidRPr="007F0A02" w:rsidRDefault="003956E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3956E8" w:rsidRPr="007F0A02" w:rsidRDefault="003956E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3956E8" w:rsidRPr="007F0A02" w:rsidRDefault="003956E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3956E8" w:rsidRDefault="003956E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F11F27" w:rsidRDefault="00F11F27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F11F27" w:rsidRDefault="00F11F27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F11F27" w:rsidRDefault="00F11F27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F11F27" w:rsidRDefault="00F11F27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F11F27" w:rsidRPr="007F0A02" w:rsidRDefault="00F11F27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3956E8" w:rsidRPr="007F0A02" w:rsidRDefault="003956E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3956E8" w:rsidRPr="007F0A02" w:rsidRDefault="003956E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E80182" w:rsidRPr="007F0A02" w:rsidRDefault="00E80182" w:rsidP="000065A8">
      <w:pPr>
        <w:spacing w:line="57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7C4807" w:rsidRPr="007F0A02" w:rsidRDefault="00251D74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7.95pt,3pt" to="438.05pt,3pt"/>
        </w:pict>
      </w:r>
      <w:r w:rsidR="007C4807" w:rsidRPr="007F0A02">
        <w:rPr>
          <w:rFonts w:eastAsia="仿宋_GB2312"/>
          <w:color w:val="000000"/>
          <w:sz w:val="28"/>
          <w:szCs w:val="28"/>
        </w:rPr>
        <w:t>报：中央文明办</w:t>
      </w:r>
    </w:p>
    <w:p w:rsidR="007C4807" w:rsidRPr="007F0A02" w:rsidRDefault="007C4807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7F0A02">
        <w:rPr>
          <w:rFonts w:eastAsia="仿宋_GB2312"/>
          <w:color w:val="000000"/>
          <w:sz w:val="28"/>
          <w:szCs w:val="28"/>
        </w:rPr>
        <w:t>省文明委主任、副主任、委员</w:t>
      </w:r>
    </w:p>
    <w:p w:rsidR="007C4807" w:rsidRPr="007F0A02" w:rsidRDefault="007C4807">
      <w:pPr>
        <w:spacing w:line="480" w:lineRule="exact"/>
        <w:rPr>
          <w:rFonts w:eastAsia="仿宋_GB2312"/>
          <w:color w:val="000000"/>
          <w:sz w:val="28"/>
          <w:szCs w:val="28"/>
        </w:rPr>
      </w:pPr>
      <w:r w:rsidRPr="007F0A02">
        <w:rPr>
          <w:rFonts w:eastAsia="仿宋_GB2312"/>
          <w:color w:val="000000"/>
          <w:sz w:val="28"/>
          <w:szCs w:val="28"/>
        </w:rPr>
        <w:t>发：各市、县（市、区）文明委、文明办</w:t>
      </w:r>
    </w:p>
    <w:p w:rsidR="007C4807" w:rsidRPr="007F0A02" w:rsidRDefault="007C4807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7F0A02">
        <w:rPr>
          <w:rFonts w:eastAsia="仿宋_GB2312"/>
          <w:color w:val="000000"/>
          <w:sz w:val="28"/>
          <w:szCs w:val="28"/>
        </w:rPr>
        <w:t>省各有关部门、单位职能处室</w:t>
      </w:r>
    </w:p>
    <w:p w:rsidR="007C4807" w:rsidRPr="007F0A02" w:rsidRDefault="00251D74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line id="_x0000_s1028" style="position:absolute;left:0;text-align:left;z-index:251658240" from="-7.2pt,1.6pt" to="436.8pt,1.6pt"/>
        </w:pict>
      </w:r>
      <w:r w:rsidR="007C4807" w:rsidRPr="007F0A02">
        <w:rPr>
          <w:rFonts w:eastAsia="仿宋_GB2312"/>
          <w:color w:val="000000"/>
          <w:sz w:val="28"/>
          <w:szCs w:val="28"/>
        </w:rPr>
        <w:t>省文明办综合联络处</w:t>
      </w:r>
      <w:r w:rsidR="007C4807" w:rsidRPr="007F0A02">
        <w:rPr>
          <w:rFonts w:eastAsia="仿宋_GB2312"/>
          <w:color w:val="000000"/>
          <w:sz w:val="28"/>
          <w:szCs w:val="28"/>
        </w:rPr>
        <w:t xml:space="preserve">                                </w:t>
      </w:r>
      <w:r w:rsidR="007C4807" w:rsidRPr="007F0A02">
        <w:rPr>
          <w:rFonts w:eastAsia="仿宋_GB2312"/>
          <w:color w:val="000000"/>
          <w:sz w:val="28"/>
          <w:szCs w:val="28"/>
        </w:rPr>
        <w:t>共印</w:t>
      </w:r>
      <w:r w:rsidR="007C4807" w:rsidRPr="007F0A02">
        <w:rPr>
          <w:rFonts w:eastAsia="仿宋_GB2312"/>
          <w:color w:val="000000"/>
          <w:sz w:val="28"/>
          <w:szCs w:val="28"/>
        </w:rPr>
        <w:t>500</w:t>
      </w:r>
      <w:r w:rsidR="007C4807" w:rsidRPr="007F0A02">
        <w:rPr>
          <w:rFonts w:eastAsia="仿宋_GB2312"/>
          <w:color w:val="000000"/>
          <w:sz w:val="28"/>
          <w:szCs w:val="28"/>
        </w:rPr>
        <w:t>份</w:t>
      </w:r>
    </w:p>
    <w:p w:rsidR="007C4807" w:rsidRPr="007F0A02" w:rsidRDefault="00251D74">
      <w:pPr>
        <w:spacing w:line="480" w:lineRule="exact"/>
        <w:ind w:firstLineChars="750" w:firstLine="1575"/>
        <w:jc w:val="right"/>
      </w:pPr>
      <w:r>
        <w:rPr>
          <w:noProof/>
        </w:rPr>
        <w:pict>
          <v:line id="_x0000_s1029" style="position:absolute;left:0;text-align:left;z-index:251659264" from="-7.2pt,3.2pt" to="437.8pt,3.2pt"/>
        </w:pict>
      </w:r>
      <w:r w:rsidR="007C4807" w:rsidRPr="007F0A02">
        <w:rPr>
          <w:rFonts w:eastAsia="仿宋_GB2312"/>
          <w:color w:val="000000"/>
          <w:sz w:val="28"/>
          <w:szCs w:val="28"/>
        </w:rPr>
        <w:t xml:space="preserve">     </w:t>
      </w:r>
      <w:r w:rsidR="007C4807" w:rsidRPr="007F0A02">
        <w:rPr>
          <w:rFonts w:eastAsia="仿宋_GB2312"/>
          <w:color w:val="000000"/>
          <w:sz w:val="28"/>
          <w:szCs w:val="28"/>
        </w:rPr>
        <w:t>（苏简字</w:t>
      </w:r>
      <w:r w:rsidR="007C4807" w:rsidRPr="007F0A02">
        <w:rPr>
          <w:rFonts w:eastAsia="仿宋_GB2312"/>
          <w:color w:val="000000"/>
          <w:sz w:val="28"/>
          <w:szCs w:val="28"/>
        </w:rPr>
        <w:t>1004</w:t>
      </w:r>
      <w:r w:rsidR="007C4807" w:rsidRPr="007F0A02">
        <w:rPr>
          <w:rFonts w:eastAsia="仿宋_GB2312"/>
          <w:color w:val="000000"/>
          <w:sz w:val="28"/>
          <w:szCs w:val="28"/>
        </w:rPr>
        <w:t>号）</w:t>
      </w:r>
    </w:p>
    <w:sectPr w:rsidR="007C4807" w:rsidRPr="007F0A02" w:rsidSect="007C4807">
      <w:headerReference w:type="default" r:id="rId7"/>
      <w:footerReference w:type="even" r:id="rId8"/>
      <w:footerReference w:type="default" r:id="rId9"/>
      <w:pgSz w:w="11906" w:h="16838" w:code="9"/>
      <w:pgMar w:top="1985" w:right="1588" w:bottom="1814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74" w:rsidRDefault="00251D74">
      <w:r>
        <w:separator/>
      </w:r>
    </w:p>
  </w:endnote>
  <w:endnote w:type="continuationSeparator" w:id="0">
    <w:p w:rsidR="00251D74" w:rsidRDefault="002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07" w:rsidRDefault="006B519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C48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807" w:rsidRDefault="007C48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07" w:rsidRDefault="007C4807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6B519D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6B519D">
      <w:rPr>
        <w:rStyle w:val="a5"/>
        <w:sz w:val="28"/>
        <w:szCs w:val="28"/>
      </w:rPr>
      <w:fldChar w:fldCharType="separate"/>
    </w:r>
    <w:r w:rsidR="00D9187E">
      <w:rPr>
        <w:rStyle w:val="a5"/>
        <w:noProof/>
        <w:sz w:val="28"/>
        <w:szCs w:val="28"/>
      </w:rPr>
      <w:t>3</w:t>
    </w:r>
    <w:r w:rsidR="006B519D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7C4807" w:rsidRDefault="007C48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74" w:rsidRDefault="00251D74">
      <w:r>
        <w:separator/>
      </w:r>
    </w:p>
  </w:footnote>
  <w:footnote w:type="continuationSeparator" w:id="0">
    <w:p w:rsidR="00251D74" w:rsidRDefault="0025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07" w:rsidRDefault="007C4807" w:rsidP="0020769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807"/>
    <w:rsid w:val="00001E76"/>
    <w:rsid w:val="00002EF3"/>
    <w:rsid w:val="000065A8"/>
    <w:rsid w:val="0002752F"/>
    <w:rsid w:val="000454FC"/>
    <w:rsid w:val="00063646"/>
    <w:rsid w:val="00067FFA"/>
    <w:rsid w:val="0009397B"/>
    <w:rsid w:val="000A7FB8"/>
    <w:rsid w:val="000B4779"/>
    <w:rsid w:val="000C04B4"/>
    <w:rsid w:val="000F3889"/>
    <w:rsid w:val="0010033D"/>
    <w:rsid w:val="001176DA"/>
    <w:rsid w:val="00125E72"/>
    <w:rsid w:val="00134C1D"/>
    <w:rsid w:val="001350F7"/>
    <w:rsid w:val="00186C27"/>
    <w:rsid w:val="001A6EC8"/>
    <w:rsid w:val="001B55A1"/>
    <w:rsid w:val="001D5BAD"/>
    <w:rsid w:val="001F5F32"/>
    <w:rsid w:val="0020769A"/>
    <w:rsid w:val="00216979"/>
    <w:rsid w:val="00221274"/>
    <w:rsid w:val="00236E6D"/>
    <w:rsid w:val="002376D6"/>
    <w:rsid w:val="00250EF4"/>
    <w:rsid w:val="00251D74"/>
    <w:rsid w:val="00283DB3"/>
    <w:rsid w:val="002A46F9"/>
    <w:rsid w:val="002C1615"/>
    <w:rsid w:val="002C4AF7"/>
    <w:rsid w:val="002C6B1F"/>
    <w:rsid w:val="002F0E5A"/>
    <w:rsid w:val="00307919"/>
    <w:rsid w:val="003146EF"/>
    <w:rsid w:val="0032153E"/>
    <w:rsid w:val="00340D22"/>
    <w:rsid w:val="003471C0"/>
    <w:rsid w:val="003621C6"/>
    <w:rsid w:val="00387BC0"/>
    <w:rsid w:val="00392DD6"/>
    <w:rsid w:val="003950F7"/>
    <w:rsid w:val="003956E8"/>
    <w:rsid w:val="003B1FFC"/>
    <w:rsid w:val="003B291E"/>
    <w:rsid w:val="003C6300"/>
    <w:rsid w:val="003F6BAB"/>
    <w:rsid w:val="00401B5E"/>
    <w:rsid w:val="00444513"/>
    <w:rsid w:val="00450F10"/>
    <w:rsid w:val="00476E5F"/>
    <w:rsid w:val="00487D74"/>
    <w:rsid w:val="004C14A4"/>
    <w:rsid w:val="004F0416"/>
    <w:rsid w:val="0053062E"/>
    <w:rsid w:val="005423D1"/>
    <w:rsid w:val="005614FB"/>
    <w:rsid w:val="005715BF"/>
    <w:rsid w:val="00587D8E"/>
    <w:rsid w:val="005A0A03"/>
    <w:rsid w:val="005B3991"/>
    <w:rsid w:val="005B53B8"/>
    <w:rsid w:val="005D1B8E"/>
    <w:rsid w:val="005D5932"/>
    <w:rsid w:val="005E31B8"/>
    <w:rsid w:val="005F3969"/>
    <w:rsid w:val="005F51D9"/>
    <w:rsid w:val="0060100B"/>
    <w:rsid w:val="0061297A"/>
    <w:rsid w:val="00631A1A"/>
    <w:rsid w:val="006354BB"/>
    <w:rsid w:val="00653EE8"/>
    <w:rsid w:val="00663911"/>
    <w:rsid w:val="00676A2B"/>
    <w:rsid w:val="006B519D"/>
    <w:rsid w:val="006B569D"/>
    <w:rsid w:val="006C693C"/>
    <w:rsid w:val="006C7C2F"/>
    <w:rsid w:val="006D4AC3"/>
    <w:rsid w:val="006F674F"/>
    <w:rsid w:val="00710CD1"/>
    <w:rsid w:val="00724F88"/>
    <w:rsid w:val="0073253F"/>
    <w:rsid w:val="00740CD8"/>
    <w:rsid w:val="00740F06"/>
    <w:rsid w:val="00745917"/>
    <w:rsid w:val="00770F74"/>
    <w:rsid w:val="00771115"/>
    <w:rsid w:val="00795806"/>
    <w:rsid w:val="007B1EC5"/>
    <w:rsid w:val="007B4B21"/>
    <w:rsid w:val="007B74AA"/>
    <w:rsid w:val="007C00CE"/>
    <w:rsid w:val="007C4807"/>
    <w:rsid w:val="007D44C4"/>
    <w:rsid w:val="007D562E"/>
    <w:rsid w:val="007D6398"/>
    <w:rsid w:val="007F0A02"/>
    <w:rsid w:val="00806CDA"/>
    <w:rsid w:val="008377DC"/>
    <w:rsid w:val="00864658"/>
    <w:rsid w:val="00866F73"/>
    <w:rsid w:val="00892692"/>
    <w:rsid w:val="008936AD"/>
    <w:rsid w:val="008A05A2"/>
    <w:rsid w:val="008F13B5"/>
    <w:rsid w:val="008F404B"/>
    <w:rsid w:val="009116EF"/>
    <w:rsid w:val="00920331"/>
    <w:rsid w:val="00922BE1"/>
    <w:rsid w:val="009268CE"/>
    <w:rsid w:val="00931355"/>
    <w:rsid w:val="00934B35"/>
    <w:rsid w:val="00943649"/>
    <w:rsid w:val="0094398C"/>
    <w:rsid w:val="00964DAF"/>
    <w:rsid w:val="00985955"/>
    <w:rsid w:val="009C0A2D"/>
    <w:rsid w:val="009C3386"/>
    <w:rsid w:val="009F2FE1"/>
    <w:rsid w:val="00A0179A"/>
    <w:rsid w:val="00A07AD0"/>
    <w:rsid w:val="00A35ECB"/>
    <w:rsid w:val="00A40AF8"/>
    <w:rsid w:val="00A65A1F"/>
    <w:rsid w:val="00A76087"/>
    <w:rsid w:val="00A805AE"/>
    <w:rsid w:val="00A85321"/>
    <w:rsid w:val="00A8681E"/>
    <w:rsid w:val="00AA796E"/>
    <w:rsid w:val="00AB4F4A"/>
    <w:rsid w:val="00AE0527"/>
    <w:rsid w:val="00AE4B33"/>
    <w:rsid w:val="00B045AD"/>
    <w:rsid w:val="00B15DB6"/>
    <w:rsid w:val="00B23F54"/>
    <w:rsid w:val="00B27C66"/>
    <w:rsid w:val="00B320C7"/>
    <w:rsid w:val="00B34670"/>
    <w:rsid w:val="00B462D5"/>
    <w:rsid w:val="00B849DB"/>
    <w:rsid w:val="00B91BFD"/>
    <w:rsid w:val="00BB7A37"/>
    <w:rsid w:val="00C144C5"/>
    <w:rsid w:val="00C204E5"/>
    <w:rsid w:val="00C3397C"/>
    <w:rsid w:val="00C613A3"/>
    <w:rsid w:val="00C65E9E"/>
    <w:rsid w:val="00C769F1"/>
    <w:rsid w:val="00C81C29"/>
    <w:rsid w:val="00C958D2"/>
    <w:rsid w:val="00C97F27"/>
    <w:rsid w:val="00CA3337"/>
    <w:rsid w:val="00CA573A"/>
    <w:rsid w:val="00CA5E61"/>
    <w:rsid w:val="00CB13E3"/>
    <w:rsid w:val="00CB207F"/>
    <w:rsid w:val="00CC0921"/>
    <w:rsid w:val="00CC34E0"/>
    <w:rsid w:val="00CE17D8"/>
    <w:rsid w:val="00CE187B"/>
    <w:rsid w:val="00CF6E35"/>
    <w:rsid w:val="00CF76FD"/>
    <w:rsid w:val="00D1109B"/>
    <w:rsid w:val="00D34E21"/>
    <w:rsid w:val="00D45D3B"/>
    <w:rsid w:val="00D7077A"/>
    <w:rsid w:val="00D72C85"/>
    <w:rsid w:val="00D9187E"/>
    <w:rsid w:val="00DB44FA"/>
    <w:rsid w:val="00DB6C50"/>
    <w:rsid w:val="00DC141F"/>
    <w:rsid w:val="00DD75D2"/>
    <w:rsid w:val="00DE24F0"/>
    <w:rsid w:val="00DE5B03"/>
    <w:rsid w:val="00DF4B8B"/>
    <w:rsid w:val="00E06292"/>
    <w:rsid w:val="00E250C8"/>
    <w:rsid w:val="00E30871"/>
    <w:rsid w:val="00E34477"/>
    <w:rsid w:val="00E540D3"/>
    <w:rsid w:val="00E80182"/>
    <w:rsid w:val="00E86794"/>
    <w:rsid w:val="00E962D5"/>
    <w:rsid w:val="00E97CA1"/>
    <w:rsid w:val="00E97F0C"/>
    <w:rsid w:val="00EA6E04"/>
    <w:rsid w:val="00EB7E16"/>
    <w:rsid w:val="00EC5E2B"/>
    <w:rsid w:val="00ED42F1"/>
    <w:rsid w:val="00F04161"/>
    <w:rsid w:val="00F11F27"/>
    <w:rsid w:val="00F1229A"/>
    <w:rsid w:val="00F1501F"/>
    <w:rsid w:val="00F45A7C"/>
    <w:rsid w:val="00F50220"/>
    <w:rsid w:val="00F50D67"/>
    <w:rsid w:val="00F77897"/>
    <w:rsid w:val="00F85603"/>
    <w:rsid w:val="00FA1677"/>
    <w:rsid w:val="00FA5CC1"/>
    <w:rsid w:val="00FB4A8C"/>
    <w:rsid w:val="00FB4C97"/>
    <w:rsid w:val="00FB6B5A"/>
    <w:rsid w:val="00FD3F5E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24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sid w:val="007C4807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E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7C4807"/>
    <w:rPr>
      <w:rFonts w:ascii="Times New Roman" w:hAnsi="Times New Roman"/>
      <w:sz w:val="18"/>
      <w:szCs w:val="18"/>
    </w:rPr>
  </w:style>
  <w:style w:type="character" w:styleId="a5">
    <w:name w:val="page number"/>
    <w:uiPriority w:val="99"/>
    <w:rsid w:val="00DE24F0"/>
    <w:rPr>
      <w:rFonts w:cs="Times New Roman"/>
    </w:rPr>
  </w:style>
  <w:style w:type="paragraph" w:styleId="a6">
    <w:name w:val="Normal (Web)"/>
    <w:basedOn w:val="a"/>
    <w:uiPriority w:val="99"/>
    <w:unhideWhenUsed/>
    <w:rsid w:val="00C144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55</TotalTime>
  <Pages>3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马德雷克斯</dc:creator>
  <cp:lastModifiedBy>user</cp:lastModifiedBy>
  <cp:revision>28</cp:revision>
  <cp:lastPrinted>2018-11-20T06:35:00Z</cp:lastPrinted>
  <dcterms:created xsi:type="dcterms:W3CDTF">2018-11-20T03:14:00Z</dcterms:created>
  <dcterms:modified xsi:type="dcterms:W3CDTF">2018-11-22T09:44:00Z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